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0F2FA" w14:textId="1FB9626E" w:rsidR="00426B0E" w:rsidRPr="00D406C4" w:rsidRDefault="00D406C4" w:rsidP="00D406C4">
      <w:pPr>
        <w:pStyle w:val="PuzzleTitle"/>
        <w:jc w:val="left"/>
        <w:rPr>
          <w:color w:val="00B050"/>
        </w:rPr>
      </w:pPr>
      <w:r w:rsidRPr="00D406C4">
        <w:rPr>
          <w:noProof/>
          <w:color w:val="00B050"/>
          <w:sz w:val="24"/>
          <w:szCs w:val="10"/>
        </w:rPr>
        <w:drawing>
          <wp:anchor distT="0" distB="0" distL="114300" distR="114300" simplePos="0" relativeHeight="251660288" behindDoc="1" locked="0" layoutInCell="1" allowOverlap="1" wp14:anchorId="4C982354" wp14:editId="37235A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80417"/>
            <wp:effectExtent l="0" t="0" r="0" b="0"/>
            <wp:wrapTight wrapText="bothSides">
              <wp:wrapPolygon edited="0">
                <wp:start x="0" y="0"/>
                <wp:lineTo x="0" y="21333"/>
                <wp:lineTo x="21363" y="21333"/>
                <wp:lineTo x="21363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80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06C4">
        <w:rPr>
          <w:color w:val="00B050"/>
        </w:rPr>
        <w:t>Auchindrain Hard Wordsearch</w:t>
      </w:r>
    </w:p>
    <w:p w14:paraId="106691C9" w14:textId="2601CC49" w:rsidR="00D406C4" w:rsidRPr="00D406C4" w:rsidRDefault="00D406C4">
      <w:pPr>
        <w:pStyle w:val="PuzzleTitle"/>
        <w:rPr>
          <w:sz w:val="48"/>
          <w:szCs w:val="22"/>
        </w:rPr>
      </w:pPr>
      <w:r w:rsidRPr="00D406C4">
        <w:rPr>
          <w:noProof/>
          <w:sz w:val="28"/>
          <w:szCs w:val="12"/>
        </w:rPr>
        <w:t>Can you find all the words</w:t>
      </w:r>
      <w:r w:rsidRPr="00D406C4">
        <w:rPr>
          <w:noProof/>
          <w:sz w:val="28"/>
          <w:szCs w:val="12"/>
        </w:rPr>
        <w:t>?</w:t>
      </w:r>
    </w:p>
    <w:p w14:paraId="641B44D5" w14:textId="77777777" w:rsidR="00D406C4" w:rsidRDefault="00D406C4">
      <w:pPr>
        <w:pStyle w:val="PuzzleTitle"/>
      </w:pPr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26B0E" w14:paraId="026C4D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7F160CBA" w14:textId="77777777" w:rsidR="00426B0E" w:rsidRDefault="00D406C4">
            <w:pPr>
              <w:pStyle w:val="PuzzleMatrixMedium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BF32659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0A12D1AB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0F023C7B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3D6E65D" w14:textId="77777777" w:rsidR="00426B0E" w:rsidRDefault="00D406C4">
            <w:pPr>
              <w:pStyle w:val="PuzzleMatrixMedium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46507A04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865CB70" w14:textId="77777777" w:rsidR="00426B0E" w:rsidRDefault="00D406C4">
            <w:pPr>
              <w:pStyle w:val="PuzzleMatrixMedium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143A5551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CE7BECC" w14:textId="77777777" w:rsidR="00426B0E" w:rsidRDefault="00D406C4">
            <w:pPr>
              <w:pStyle w:val="PuzzleMatrixMedium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018F5EB2" w14:textId="77777777" w:rsidR="00426B0E" w:rsidRDefault="00D406C4">
            <w:pPr>
              <w:pStyle w:val="PuzzleMatrixMedium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74308A2F" w14:textId="77777777" w:rsidR="00426B0E" w:rsidRDefault="00D406C4">
            <w:pPr>
              <w:pStyle w:val="PuzzleMatrixMedium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05321DC5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EACD4C6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776B9155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4B36F2C" w14:textId="77777777" w:rsidR="00426B0E" w:rsidRDefault="00D406C4">
            <w:pPr>
              <w:pStyle w:val="PuzzleMatrixMedium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22BCF095" w14:textId="77777777" w:rsidR="00426B0E" w:rsidRDefault="00D406C4">
            <w:pPr>
              <w:pStyle w:val="PuzzleMatrixMedium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56658DF" w14:textId="77777777" w:rsidR="00426B0E" w:rsidRDefault="00D406C4">
            <w:pPr>
              <w:pStyle w:val="PuzzleMatrixMedium"/>
            </w:pPr>
            <w:r>
              <w:t>C</w:t>
            </w:r>
          </w:p>
        </w:tc>
      </w:tr>
      <w:tr w:rsidR="00426B0E" w14:paraId="6FE557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0FE84C08" w14:textId="77777777" w:rsidR="00426B0E" w:rsidRDefault="00D406C4">
            <w:pPr>
              <w:pStyle w:val="PuzzleMatrixMedium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5DB983A8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30FCB014" w14:textId="77777777" w:rsidR="00426B0E" w:rsidRDefault="00D406C4">
            <w:pPr>
              <w:pStyle w:val="PuzzleMatrixMedium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68FBC641" w14:textId="77777777" w:rsidR="00426B0E" w:rsidRDefault="00D406C4">
            <w:pPr>
              <w:pStyle w:val="PuzzleMatrixMedium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1DF1A766" w14:textId="77777777" w:rsidR="00426B0E" w:rsidRDefault="00D406C4">
            <w:pPr>
              <w:pStyle w:val="PuzzleMatrixMedium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5AAFAA3A" w14:textId="77777777" w:rsidR="00426B0E" w:rsidRDefault="00D406C4">
            <w:pPr>
              <w:pStyle w:val="PuzzleMatrixMedium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2022596D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0CD62B8" w14:textId="77777777" w:rsidR="00426B0E" w:rsidRDefault="00D406C4">
            <w:pPr>
              <w:pStyle w:val="PuzzleMatrixMedium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4251088E" w14:textId="77777777" w:rsidR="00426B0E" w:rsidRDefault="00D406C4">
            <w:pPr>
              <w:pStyle w:val="PuzzleMatrixMedium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39C21603" w14:textId="77777777" w:rsidR="00426B0E" w:rsidRDefault="00D406C4">
            <w:pPr>
              <w:pStyle w:val="PuzzleMatrixMedium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65D3568A" w14:textId="77777777" w:rsidR="00426B0E" w:rsidRDefault="00D406C4">
            <w:pPr>
              <w:pStyle w:val="PuzzleMatrixMedium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77ABEA16" w14:textId="77777777" w:rsidR="00426B0E" w:rsidRDefault="00D406C4">
            <w:pPr>
              <w:pStyle w:val="PuzzleMatrixMedium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194034CC" w14:textId="77777777" w:rsidR="00426B0E" w:rsidRDefault="00D406C4">
            <w:pPr>
              <w:pStyle w:val="PuzzleMatrixMedium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4F3631AD" w14:textId="77777777" w:rsidR="00426B0E" w:rsidRDefault="00D406C4">
            <w:pPr>
              <w:pStyle w:val="PuzzleMatrixMedium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6D1CA332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EAD9DD6" w14:textId="77777777" w:rsidR="00426B0E" w:rsidRDefault="00D406C4">
            <w:pPr>
              <w:pStyle w:val="PuzzleMatrixMedium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658D1180" w14:textId="77777777" w:rsidR="00426B0E" w:rsidRDefault="00D406C4">
            <w:pPr>
              <w:pStyle w:val="PuzzleMatrixMedium"/>
            </w:pPr>
            <w:r>
              <w:t>P</w:t>
            </w:r>
          </w:p>
        </w:tc>
      </w:tr>
      <w:tr w:rsidR="00426B0E" w14:paraId="05D2E1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4C6C2087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6B28C2AB" w14:textId="77777777" w:rsidR="00426B0E" w:rsidRDefault="00D406C4">
            <w:pPr>
              <w:pStyle w:val="PuzzleMatrixMedium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15C0FBFB" w14:textId="77777777" w:rsidR="00426B0E" w:rsidRDefault="00D406C4">
            <w:pPr>
              <w:pStyle w:val="PuzzleMatrixMedium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278F885A" w14:textId="77777777" w:rsidR="00426B0E" w:rsidRDefault="00D406C4">
            <w:pPr>
              <w:pStyle w:val="PuzzleMatrixMedium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486EB910" w14:textId="77777777" w:rsidR="00426B0E" w:rsidRDefault="00D406C4">
            <w:pPr>
              <w:pStyle w:val="PuzzleMatrixMedium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5ABE88E1" w14:textId="77777777" w:rsidR="00426B0E" w:rsidRDefault="00D406C4">
            <w:pPr>
              <w:pStyle w:val="PuzzleMatrixMedium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5A96196C" w14:textId="77777777" w:rsidR="00426B0E" w:rsidRDefault="00D406C4">
            <w:pPr>
              <w:pStyle w:val="PuzzleMatrixMedium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4B5A1D79" w14:textId="77777777" w:rsidR="00426B0E" w:rsidRDefault="00D406C4">
            <w:pPr>
              <w:pStyle w:val="PuzzleMatrixMedium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5B29919C" w14:textId="77777777" w:rsidR="00426B0E" w:rsidRDefault="00D406C4">
            <w:pPr>
              <w:pStyle w:val="PuzzleMatrixMedium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64C3E1AA" w14:textId="77777777" w:rsidR="00426B0E" w:rsidRDefault="00D406C4">
            <w:pPr>
              <w:pStyle w:val="PuzzleMatrixMedium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9B52859" w14:textId="77777777" w:rsidR="00426B0E" w:rsidRDefault="00D406C4">
            <w:pPr>
              <w:pStyle w:val="PuzzleMatrixMedium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45D9C642" w14:textId="77777777" w:rsidR="00426B0E" w:rsidRDefault="00D406C4">
            <w:pPr>
              <w:pStyle w:val="PuzzleMatrixMedium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4E97A958" w14:textId="77777777" w:rsidR="00426B0E" w:rsidRDefault="00D406C4">
            <w:pPr>
              <w:pStyle w:val="PuzzleMatrixMedium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2B4866DE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39F1A95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59CB87FD" w14:textId="77777777" w:rsidR="00426B0E" w:rsidRDefault="00D406C4">
            <w:pPr>
              <w:pStyle w:val="PuzzleMatrixMedium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702CE826" w14:textId="77777777" w:rsidR="00426B0E" w:rsidRDefault="00D406C4">
            <w:pPr>
              <w:pStyle w:val="PuzzleMatrixMedium"/>
            </w:pPr>
            <w:r>
              <w:t>T</w:t>
            </w:r>
          </w:p>
        </w:tc>
      </w:tr>
      <w:tr w:rsidR="00426B0E" w14:paraId="507E05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0624DAA3" w14:textId="77777777" w:rsidR="00426B0E" w:rsidRDefault="00D406C4">
            <w:pPr>
              <w:pStyle w:val="PuzzleMatrixMedium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4EE459F5" w14:textId="77777777" w:rsidR="00426B0E" w:rsidRDefault="00D406C4">
            <w:pPr>
              <w:pStyle w:val="PuzzleMatrixMedium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295BF56E" w14:textId="77777777" w:rsidR="00426B0E" w:rsidRDefault="00D406C4">
            <w:pPr>
              <w:pStyle w:val="PuzzleMatrixMedium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47E3463E" w14:textId="77777777" w:rsidR="00426B0E" w:rsidRDefault="00D406C4">
            <w:pPr>
              <w:pStyle w:val="PuzzleMatrixMedium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750A84B9" w14:textId="77777777" w:rsidR="00426B0E" w:rsidRDefault="00D406C4">
            <w:pPr>
              <w:pStyle w:val="PuzzleMatrixMedium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2F92A2FF" w14:textId="77777777" w:rsidR="00426B0E" w:rsidRDefault="00D406C4">
            <w:pPr>
              <w:pStyle w:val="PuzzleMatrixMedium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2783D8CB" w14:textId="77777777" w:rsidR="00426B0E" w:rsidRDefault="00D406C4">
            <w:pPr>
              <w:pStyle w:val="PuzzleMatrixMedium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0820BA84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AA01A77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B243022" w14:textId="77777777" w:rsidR="00426B0E" w:rsidRDefault="00D406C4">
            <w:pPr>
              <w:pStyle w:val="PuzzleMatrixMedium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56574737" w14:textId="77777777" w:rsidR="00426B0E" w:rsidRDefault="00D406C4">
            <w:pPr>
              <w:pStyle w:val="PuzzleMatrixMedium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6D53F207" w14:textId="77777777" w:rsidR="00426B0E" w:rsidRDefault="00D406C4">
            <w:pPr>
              <w:pStyle w:val="PuzzleMatrixMedium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4878E9B5" w14:textId="77777777" w:rsidR="00426B0E" w:rsidRDefault="00D406C4">
            <w:pPr>
              <w:pStyle w:val="PuzzleMatrixMedium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61AAA5A2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AA132BB" w14:textId="77777777" w:rsidR="00426B0E" w:rsidRDefault="00D406C4">
            <w:pPr>
              <w:pStyle w:val="PuzzleMatrixMedium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45242BF1" w14:textId="77777777" w:rsidR="00426B0E" w:rsidRDefault="00D406C4">
            <w:pPr>
              <w:pStyle w:val="PuzzleMatrixMedium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17B687A2" w14:textId="77777777" w:rsidR="00426B0E" w:rsidRDefault="00D406C4">
            <w:pPr>
              <w:pStyle w:val="PuzzleMatrixMedium"/>
            </w:pPr>
            <w:r>
              <w:t>M</w:t>
            </w:r>
          </w:p>
        </w:tc>
      </w:tr>
      <w:tr w:rsidR="00426B0E" w14:paraId="6DD406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0DA4F8EF" w14:textId="77777777" w:rsidR="00426B0E" w:rsidRDefault="00D406C4">
            <w:pPr>
              <w:pStyle w:val="PuzzleMatrixMedium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0CEE939D" w14:textId="77777777" w:rsidR="00426B0E" w:rsidRDefault="00D406C4">
            <w:pPr>
              <w:pStyle w:val="PuzzleMatrixMedium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37A196A6" w14:textId="77777777" w:rsidR="00426B0E" w:rsidRDefault="00D406C4">
            <w:pPr>
              <w:pStyle w:val="PuzzleMatrixMedium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4D1D2303" w14:textId="77777777" w:rsidR="00426B0E" w:rsidRDefault="00D406C4">
            <w:pPr>
              <w:pStyle w:val="PuzzleMatrixMedium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71D51995" w14:textId="77777777" w:rsidR="00426B0E" w:rsidRDefault="00D406C4">
            <w:pPr>
              <w:pStyle w:val="PuzzleMatrixMedium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17434DC3" w14:textId="77777777" w:rsidR="00426B0E" w:rsidRDefault="00D406C4">
            <w:pPr>
              <w:pStyle w:val="PuzzleMatrixMedium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C0AE339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8BBA9B9" w14:textId="77777777" w:rsidR="00426B0E" w:rsidRDefault="00D406C4">
            <w:pPr>
              <w:pStyle w:val="PuzzleMatrixMedium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726AD188" w14:textId="77777777" w:rsidR="00426B0E" w:rsidRDefault="00D406C4">
            <w:pPr>
              <w:pStyle w:val="PuzzleMatrixMedium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6F53882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08858E80" w14:textId="77777777" w:rsidR="00426B0E" w:rsidRDefault="00D406C4">
            <w:pPr>
              <w:pStyle w:val="PuzzleMatrixMedium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06B86B9E" w14:textId="77777777" w:rsidR="00426B0E" w:rsidRDefault="00D406C4">
            <w:pPr>
              <w:pStyle w:val="PuzzleMatrixMedium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6C0538D4" w14:textId="77777777" w:rsidR="00426B0E" w:rsidRDefault="00D406C4">
            <w:pPr>
              <w:pStyle w:val="PuzzleMatrixMedium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1F621235" w14:textId="77777777" w:rsidR="00426B0E" w:rsidRDefault="00D406C4">
            <w:pPr>
              <w:pStyle w:val="PuzzleMatrixMedium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10613208" w14:textId="77777777" w:rsidR="00426B0E" w:rsidRDefault="00D406C4">
            <w:pPr>
              <w:pStyle w:val="PuzzleMatrixMedium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7BC907E9" w14:textId="77777777" w:rsidR="00426B0E" w:rsidRDefault="00D406C4">
            <w:pPr>
              <w:pStyle w:val="PuzzleMatrixMedium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6A417FE3" w14:textId="77777777" w:rsidR="00426B0E" w:rsidRDefault="00D406C4">
            <w:pPr>
              <w:pStyle w:val="PuzzleMatrixMedium"/>
            </w:pPr>
            <w:r>
              <w:t>R</w:t>
            </w:r>
          </w:p>
        </w:tc>
      </w:tr>
      <w:tr w:rsidR="00426B0E" w14:paraId="2B04A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7A009678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039975E7" w14:textId="77777777" w:rsidR="00426B0E" w:rsidRDefault="00D406C4">
            <w:pPr>
              <w:pStyle w:val="PuzzleMatrixMedium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314CDF95" w14:textId="77777777" w:rsidR="00426B0E" w:rsidRDefault="00D406C4">
            <w:pPr>
              <w:pStyle w:val="PuzzleMatrixMedium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6D2A2799" w14:textId="77777777" w:rsidR="00426B0E" w:rsidRDefault="00D406C4">
            <w:pPr>
              <w:pStyle w:val="PuzzleMatrixMedium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53E1BEF" w14:textId="77777777" w:rsidR="00426B0E" w:rsidRDefault="00D406C4">
            <w:pPr>
              <w:pStyle w:val="PuzzleMatrixMedium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3AC26356" w14:textId="77777777" w:rsidR="00426B0E" w:rsidRDefault="00D406C4">
            <w:pPr>
              <w:pStyle w:val="PuzzleMatrixMedium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4E69A6F8" w14:textId="77777777" w:rsidR="00426B0E" w:rsidRDefault="00D406C4">
            <w:pPr>
              <w:pStyle w:val="PuzzleMatrixMedium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463751EF" w14:textId="77777777" w:rsidR="00426B0E" w:rsidRDefault="00D406C4">
            <w:pPr>
              <w:pStyle w:val="PuzzleMatrixMedium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534F0F7F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B125487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9418D45" w14:textId="77777777" w:rsidR="00426B0E" w:rsidRDefault="00D406C4">
            <w:pPr>
              <w:pStyle w:val="PuzzleMatrixMedium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52D55BD1" w14:textId="77777777" w:rsidR="00426B0E" w:rsidRDefault="00D406C4">
            <w:pPr>
              <w:pStyle w:val="PuzzleMatrixMedium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5E305344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EF73895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D42A702" w14:textId="77777777" w:rsidR="00426B0E" w:rsidRDefault="00D406C4">
            <w:pPr>
              <w:pStyle w:val="PuzzleMatrixMedium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310DF3BC" w14:textId="77777777" w:rsidR="00426B0E" w:rsidRDefault="00D406C4">
            <w:pPr>
              <w:pStyle w:val="PuzzleMatrixMedium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F4C3E72" w14:textId="77777777" w:rsidR="00426B0E" w:rsidRDefault="00D406C4">
            <w:pPr>
              <w:pStyle w:val="PuzzleMatrixMedium"/>
            </w:pPr>
            <w:r>
              <w:t>V</w:t>
            </w:r>
          </w:p>
        </w:tc>
      </w:tr>
      <w:tr w:rsidR="00426B0E" w14:paraId="73C369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6BE3E1EF" w14:textId="77777777" w:rsidR="00426B0E" w:rsidRDefault="00D406C4">
            <w:pPr>
              <w:pStyle w:val="PuzzleMatrixMedium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205F6D49" w14:textId="77777777" w:rsidR="00426B0E" w:rsidRDefault="00D406C4">
            <w:pPr>
              <w:pStyle w:val="PuzzleMatrixMedium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07F04CE2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8C238E5" w14:textId="77777777" w:rsidR="00426B0E" w:rsidRDefault="00D406C4">
            <w:pPr>
              <w:pStyle w:val="PuzzleMatrixMedium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E0D64E9" w14:textId="77777777" w:rsidR="00426B0E" w:rsidRDefault="00D406C4">
            <w:pPr>
              <w:pStyle w:val="PuzzleMatrixMedium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22E50F92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48930E1C" w14:textId="77777777" w:rsidR="00426B0E" w:rsidRDefault="00D406C4">
            <w:pPr>
              <w:pStyle w:val="PuzzleMatrixMedium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4C91193E" w14:textId="77777777" w:rsidR="00426B0E" w:rsidRDefault="00D406C4">
            <w:pPr>
              <w:pStyle w:val="PuzzleMatrixMedium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5824DE4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22F31306" w14:textId="77777777" w:rsidR="00426B0E" w:rsidRDefault="00D406C4">
            <w:pPr>
              <w:pStyle w:val="PuzzleMatrixMedium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622D95EF" w14:textId="77777777" w:rsidR="00426B0E" w:rsidRDefault="00D406C4">
            <w:pPr>
              <w:pStyle w:val="PuzzleMatrixMedium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9DDD9FA" w14:textId="77777777" w:rsidR="00426B0E" w:rsidRDefault="00D406C4">
            <w:pPr>
              <w:pStyle w:val="PuzzleMatrixMedium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1F0011BB" w14:textId="77777777" w:rsidR="00426B0E" w:rsidRDefault="00D406C4">
            <w:pPr>
              <w:pStyle w:val="PuzzleMatrixMedium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60B4F877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9ACDCA7" w14:textId="77777777" w:rsidR="00426B0E" w:rsidRDefault="00D406C4">
            <w:pPr>
              <w:pStyle w:val="PuzzleMatrixMedium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1799A9F8" w14:textId="77777777" w:rsidR="00426B0E" w:rsidRDefault="00D406C4">
            <w:pPr>
              <w:pStyle w:val="PuzzleMatrixMedium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7D1A4484" w14:textId="77777777" w:rsidR="00426B0E" w:rsidRDefault="00D406C4">
            <w:pPr>
              <w:pStyle w:val="PuzzleMatrixMedium"/>
            </w:pPr>
            <w:r>
              <w:t>D</w:t>
            </w:r>
          </w:p>
        </w:tc>
      </w:tr>
      <w:tr w:rsidR="00426B0E" w14:paraId="16CE16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2AAD5CAA" w14:textId="77777777" w:rsidR="00426B0E" w:rsidRDefault="00D406C4">
            <w:pPr>
              <w:pStyle w:val="PuzzleMatrixMedium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57C8BDCC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4B26255B" w14:textId="77777777" w:rsidR="00426B0E" w:rsidRDefault="00D406C4">
            <w:pPr>
              <w:pStyle w:val="PuzzleMatrixMedium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117403A1" w14:textId="77777777" w:rsidR="00426B0E" w:rsidRDefault="00D406C4">
            <w:pPr>
              <w:pStyle w:val="PuzzleMatrixMedium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2ABBFCB9" w14:textId="77777777" w:rsidR="00426B0E" w:rsidRDefault="00D406C4">
            <w:pPr>
              <w:pStyle w:val="PuzzleMatrixMedium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08DB18C1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58516BE5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46A50A7B" w14:textId="77777777" w:rsidR="00426B0E" w:rsidRDefault="00D406C4">
            <w:pPr>
              <w:pStyle w:val="PuzzleMatrixMedium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448FE5CD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5F6FD07F" w14:textId="77777777" w:rsidR="00426B0E" w:rsidRDefault="00D406C4">
            <w:pPr>
              <w:pStyle w:val="PuzzleMatrixMedium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5F9E8EF9" w14:textId="77777777" w:rsidR="00426B0E" w:rsidRDefault="00D406C4">
            <w:pPr>
              <w:pStyle w:val="PuzzleMatrixMedium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60DFC371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0359AFDB" w14:textId="77777777" w:rsidR="00426B0E" w:rsidRDefault="00D406C4">
            <w:pPr>
              <w:pStyle w:val="PuzzleMatrixMedium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22BC03F5" w14:textId="77777777" w:rsidR="00426B0E" w:rsidRDefault="00D406C4">
            <w:pPr>
              <w:pStyle w:val="PuzzleMatrixMedium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21F0859A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342363F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3E27C56F" w14:textId="77777777" w:rsidR="00426B0E" w:rsidRDefault="00D406C4">
            <w:pPr>
              <w:pStyle w:val="PuzzleMatrixMedium"/>
            </w:pPr>
            <w:r>
              <w:t>D</w:t>
            </w:r>
          </w:p>
        </w:tc>
      </w:tr>
      <w:tr w:rsidR="00426B0E" w14:paraId="7F5EA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7B34C668" w14:textId="77777777" w:rsidR="00426B0E" w:rsidRDefault="00D406C4">
            <w:pPr>
              <w:pStyle w:val="PuzzleMatrixMedium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32AC87BB" w14:textId="77777777" w:rsidR="00426B0E" w:rsidRDefault="00D406C4">
            <w:pPr>
              <w:pStyle w:val="PuzzleMatrixMedium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1FDFE5D4" w14:textId="77777777" w:rsidR="00426B0E" w:rsidRDefault="00D406C4">
            <w:pPr>
              <w:pStyle w:val="PuzzleMatrixMedium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6B80C822" w14:textId="77777777" w:rsidR="00426B0E" w:rsidRDefault="00D406C4">
            <w:pPr>
              <w:pStyle w:val="PuzzleMatrixMedium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468AC38D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547CD429" w14:textId="77777777" w:rsidR="00426B0E" w:rsidRDefault="00D406C4">
            <w:pPr>
              <w:pStyle w:val="PuzzleMatrixMedium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53E3FDDD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6C8EE05F" w14:textId="77777777" w:rsidR="00426B0E" w:rsidRDefault="00D406C4">
            <w:pPr>
              <w:pStyle w:val="PuzzleMatrixMedium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40429B97" w14:textId="77777777" w:rsidR="00426B0E" w:rsidRDefault="00D406C4">
            <w:pPr>
              <w:pStyle w:val="PuzzleMatrixMedium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5657CC17" w14:textId="77777777" w:rsidR="00426B0E" w:rsidRDefault="00D406C4">
            <w:pPr>
              <w:pStyle w:val="PuzzleMatrixMedium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013D7F34" w14:textId="77777777" w:rsidR="00426B0E" w:rsidRDefault="00D406C4">
            <w:pPr>
              <w:pStyle w:val="PuzzleMatrixMedium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2F459022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AB74292" w14:textId="77777777" w:rsidR="00426B0E" w:rsidRDefault="00D406C4">
            <w:pPr>
              <w:pStyle w:val="PuzzleMatrixMedium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03818E55" w14:textId="77777777" w:rsidR="00426B0E" w:rsidRDefault="00D406C4">
            <w:pPr>
              <w:pStyle w:val="PuzzleMatrixMedium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1C3DFFF3" w14:textId="77777777" w:rsidR="00426B0E" w:rsidRDefault="00D406C4">
            <w:pPr>
              <w:pStyle w:val="PuzzleMatrixMedium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1190DDCA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D995BAB" w14:textId="77777777" w:rsidR="00426B0E" w:rsidRDefault="00D406C4">
            <w:pPr>
              <w:pStyle w:val="PuzzleMatrixMedium"/>
            </w:pPr>
            <w:r>
              <w:t>R</w:t>
            </w:r>
          </w:p>
        </w:tc>
      </w:tr>
      <w:tr w:rsidR="00426B0E" w14:paraId="3D2ED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6DAE2E0D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4E29A2A1" w14:textId="77777777" w:rsidR="00426B0E" w:rsidRDefault="00D406C4">
            <w:pPr>
              <w:pStyle w:val="PuzzleMatrixMedium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2E50E8B6" w14:textId="77777777" w:rsidR="00426B0E" w:rsidRDefault="00D406C4">
            <w:pPr>
              <w:pStyle w:val="PuzzleMatrixMedium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70FC4902" w14:textId="77777777" w:rsidR="00426B0E" w:rsidRDefault="00D406C4">
            <w:pPr>
              <w:pStyle w:val="PuzzleMatrixMedium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1989C917" w14:textId="77777777" w:rsidR="00426B0E" w:rsidRDefault="00D406C4">
            <w:pPr>
              <w:pStyle w:val="PuzzleMatrixMedium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55F43878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5272784" w14:textId="77777777" w:rsidR="00426B0E" w:rsidRDefault="00D406C4">
            <w:pPr>
              <w:pStyle w:val="PuzzleMatrixMedium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1A23B737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7387EA9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D6016BF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A55992A" w14:textId="77777777" w:rsidR="00426B0E" w:rsidRDefault="00D406C4">
            <w:pPr>
              <w:pStyle w:val="PuzzleMatrixMedium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70E1E328" w14:textId="77777777" w:rsidR="00426B0E" w:rsidRDefault="00D406C4">
            <w:pPr>
              <w:pStyle w:val="PuzzleMatrixMedium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24D45BE3" w14:textId="77777777" w:rsidR="00426B0E" w:rsidRDefault="00D406C4">
            <w:pPr>
              <w:pStyle w:val="PuzzleMatrixMedium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01D5CBBD" w14:textId="77777777" w:rsidR="00426B0E" w:rsidRDefault="00D406C4">
            <w:pPr>
              <w:pStyle w:val="PuzzleMatrixMedium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01F5D4F3" w14:textId="77777777" w:rsidR="00426B0E" w:rsidRDefault="00D406C4">
            <w:pPr>
              <w:pStyle w:val="PuzzleMatrixMedium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4EF7261A" w14:textId="77777777" w:rsidR="00426B0E" w:rsidRDefault="00D406C4">
            <w:pPr>
              <w:pStyle w:val="PuzzleMatrixMedium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7A7D8A47" w14:textId="77777777" w:rsidR="00426B0E" w:rsidRDefault="00D406C4">
            <w:pPr>
              <w:pStyle w:val="PuzzleMatrixMedium"/>
            </w:pPr>
            <w:r>
              <w:t>O</w:t>
            </w:r>
          </w:p>
        </w:tc>
      </w:tr>
      <w:tr w:rsidR="00426B0E" w14:paraId="4D1A4E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4848E3F8" w14:textId="77777777" w:rsidR="00426B0E" w:rsidRDefault="00D406C4">
            <w:pPr>
              <w:pStyle w:val="PuzzleMatrixMedium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2F5E850D" w14:textId="77777777" w:rsidR="00426B0E" w:rsidRDefault="00D406C4">
            <w:pPr>
              <w:pStyle w:val="PuzzleMatrixMedium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58230309" w14:textId="77777777" w:rsidR="00426B0E" w:rsidRDefault="00D406C4">
            <w:pPr>
              <w:pStyle w:val="PuzzleMatrixMedium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52385CC4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574BA5A4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0C1E67A3" w14:textId="77777777" w:rsidR="00426B0E" w:rsidRDefault="00D406C4">
            <w:pPr>
              <w:pStyle w:val="PuzzleMatrixMedium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057A90A4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4A0B8E70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386434A2" w14:textId="77777777" w:rsidR="00426B0E" w:rsidRDefault="00D406C4">
            <w:pPr>
              <w:pStyle w:val="PuzzleMatrixMedium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7743EB70" w14:textId="77777777" w:rsidR="00426B0E" w:rsidRDefault="00D406C4">
            <w:pPr>
              <w:pStyle w:val="PuzzleMatrixMedium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3AC178F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C1083C4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09BE699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7EA40BE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0C2859A" w14:textId="77777777" w:rsidR="00426B0E" w:rsidRDefault="00D406C4">
            <w:pPr>
              <w:pStyle w:val="PuzzleMatrixMedium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118C30DA" w14:textId="77777777" w:rsidR="00426B0E" w:rsidRDefault="00D406C4">
            <w:pPr>
              <w:pStyle w:val="PuzzleMatrixMedium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4A3ACEBF" w14:textId="77777777" w:rsidR="00426B0E" w:rsidRDefault="00D406C4">
            <w:pPr>
              <w:pStyle w:val="PuzzleMatrixMedium"/>
            </w:pPr>
            <w:r>
              <w:t>V</w:t>
            </w:r>
          </w:p>
        </w:tc>
      </w:tr>
      <w:tr w:rsidR="00426B0E" w14:paraId="0147CB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053037D1" w14:textId="77777777" w:rsidR="00426B0E" w:rsidRDefault="00D406C4">
            <w:pPr>
              <w:pStyle w:val="PuzzleMatrixMedium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25D9F52A" w14:textId="77777777" w:rsidR="00426B0E" w:rsidRDefault="00D406C4">
            <w:pPr>
              <w:pStyle w:val="PuzzleMatrixMedium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359F147D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32E1DD26" w14:textId="77777777" w:rsidR="00426B0E" w:rsidRDefault="00D406C4">
            <w:pPr>
              <w:pStyle w:val="PuzzleMatrixMedium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1DEDB733" w14:textId="77777777" w:rsidR="00426B0E" w:rsidRDefault="00D406C4">
            <w:pPr>
              <w:pStyle w:val="PuzzleMatrixMedium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4399E270" w14:textId="77777777" w:rsidR="00426B0E" w:rsidRDefault="00D406C4">
            <w:pPr>
              <w:pStyle w:val="PuzzleMatrixMedium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0190C466" w14:textId="77777777" w:rsidR="00426B0E" w:rsidRDefault="00D406C4">
            <w:pPr>
              <w:pStyle w:val="PuzzleMatrixMedium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29CB2B23" w14:textId="77777777" w:rsidR="00426B0E" w:rsidRDefault="00D406C4">
            <w:pPr>
              <w:pStyle w:val="PuzzleMatrixMedium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242AC63" w14:textId="77777777" w:rsidR="00426B0E" w:rsidRDefault="00D406C4">
            <w:pPr>
              <w:pStyle w:val="PuzzleMatrixMedium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02DC5308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596A1BEB" w14:textId="77777777" w:rsidR="00426B0E" w:rsidRDefault="00D406C4">
            <w:pPr>
              <w:pStyle w:val="PuzzleMatrixMedium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56BDE12F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4D74BE9C" w14:textId="77777777" w:rsidR="00426B0E" w:rsidRDefault="00D406C4">
            <w:pPr>
              <w:pStyle w:val="PuzzleMatrixMedium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12C14E27" w14:textId="77777777" w:rsidR="00426B0E" w:rsidRDefault="00D406C4">
            <w:pPr>
              <w:pStyle w:val="PuzzleMatrixMedium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1CDFDBBA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52FD32D4" w14:textId="77777777" w:rsidR="00426B0E" w:rsidRDefault="00D406C4">
            <w:pPr>
              <w:pStyle w:val="PuzzleMatrixMedium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5693DB10" w14:textId="77777777" w:rsidR="00426B0E" w:rsidRDefault="00D406C4">
            <w:pPr>
              <w:pStyle w:val="PuzzleMatrixMedium"/>
            </w:pPr>
            <w:r>
              <w:t>E</w:t>
            </w:r>
          </w:p>
        </w:tc>
      </w:tr>
      <w:tr w:rsidR="00426B0E" w14:paraId="16795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3A627341" w14:textId="77777777" w:rsidR="00426B0E" w:rsidRDefault="00D406C4">
            <w:pPr>
              <w:pStyle w:val="PuzzleMatrixMedium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6DEC6126" w14:textId="77777777" w:rsidR="00426B0E" w:rsidRDefault="00D406C4">
            <w:pPr>
              <w:pStyle w:val="PuzzleMatrixMedium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2057E09F" w14:textId="77777777" w:rsidR="00426B0E" w:rsidRDefault="00D406C4">
            <w:pPr>
              <w:pStyle w:val="PuzzleMatrixMedium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66510A4D" w14:textId="77777777" w:rsidR="00426B0E" w:rsidRDefault="00D406C4">
            <w:pPr>
              <w:pStyle w:val="PuzzleMatrixMedium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4E05244F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364EB99A" w14:textId="77777777" w:rsidR="00426B0E" w:rsidRDefault="00D406C4">
            <w:pPr>
              <w:pStyle w:val="PuzzleMatrixMedium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053306B1" w14:textId="77777777" w:rsidR="00426B0E" w:rsidRDefault="00D406C4">
            <w:pPr>
              <w:pStyle w:val="PuzzleMatrixMedium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11945B31" w14:textId="77777777" w:rsidR="00426B0E" w:rsidRDefault="00D406C4">
            <w:pPr>
              <w:pStyle w:val="PuzzleMatrixMedium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037B24B2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263B757E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5217186C" w14:textId="77777777" w:rsidR="00426B0E" w:rsidRDefault="00D406C4">
            <w:pPr>
              <w:pStyle w:val="PuzzleMatrixMedium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5B10C32C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D1C43F4" w14:textId="77777777" w:rsidR="00426B0E" w:rsidRDefault="00D406C4">
            <w:pPr>
              <w:pStyle w:val="PuzzleMatrixMedium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3067C0BB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7599EA7" w14:textId="77777777" w:rsidR="00426B0E" w:rsidRDefault="00D406C4">
            <w:pPr>
              <w:pStyle w:val="PuzzleMatrixMedium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6428228A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72C1F8F9" w14:textId="77777777" w:rsidR="00426B0E" w:rsidRDefault="00D406C4">
            <w:pPr>
              <w:pStyle w:val="PuzzleMatrixMedium"/>
            </w:pPr>
            <w:r>
              <w:t>R</w:t>
            </w:r>
          </w:p>
        </w:tc>
      </w:tr>
      <w:tr w:rsidR="00426B0E" w14:paraId="07155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481BCAE3" w14:textId="77777777" w:rsidR="00426B0E" w:rsidRDefault="00D406C4">
            <w:pPr>
              <w:pStyle w:val="PuzzleMatrixMedium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6D433B95" w14:textId="77777777" w:rsidR="00426B0E" w:rsidRDefault="00D406C4">
            <w:pPr>
              <w:pStyle w:val="PuzzleMatrixMedium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4751AA28" w14:textId="77777777" w:rsidR="00426B0E" w:rsidRDefault="00D406C4">
            <w:pPr>
              <w:pStyle w:val="PuzzleMatrixMedium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22F99115" w14:textId="77777777" w:rsidR="00426B0E" w:rsidRDefault="00D406C4">
            <w:pPr>
              <w:pStyle w:val="PuzzleMatrixMedium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5B3F9038" w14:textId="77777777" w:rsidR="00426B0E" w:rsidRDefault="00D406C4">
            <w:pPr>
              <w:pStyle w:val="PuzzleMatrixMedium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308C9A06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CFD9E51" w14:textId="77777777" w:rsidR="00426B0E" w:rsidRDefault="00D406C4">
            <w:pPr>
              <w:pStyle w:val="PuzzleMatrixMedium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48AF3D80" w14:textId="77777777" w:rsidR="00426B0E" w:rsidRDefault="00D406C4">
            <w:pPr>
              <w:pStyle w:val="PuzzleMatrixMedium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05D73A8F" w14:textId="77777777" w:rsidR="00426B0E" w:rsidRDefault="00D406C4">
            <w:pPr>
              <w:pStyle w:val="PuzzleMatrixMedium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2CEE385F" w14:textId="77777777" w:rsidR="00426B0E" w:rsidRDefault="00D406C4">
            <w:pPr>
              <w:pStyle w:val="PuzzleMatrixMedium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49F565BC" w14:textId="77777777" w:rsidR="00426B0E" w:rsidRDefault="00D406C4">
            <w:pPr>
              <w:pStyle w:val="PuzzleMatrixMedium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664CB33D" w14:textId="77777777" w:rsidR="00426B0E" w:rsidRDefault="00D406C4">
            <w:pPr>
              <w:pStyle w:val="PuzzleMatrixMedium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2785121D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3714AC0A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F18DCBE" w14:textId="77777777" w:rsidR="00426B0E" w:rsidRDefault="00D406C4">
            <w:pPr>
              <w:pStyle w:val="PuzzleMatrixMedium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67D92815" w14:textId="77777777" w:rsidR="00426B0E" w:rsidRDefault="00D406C4">
            <w:pPr>
              <w:pStyle w:val="PuzzleMatrixMedium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10E39D46" w14:textId="77777777" w:rsidR="00426B0E" w:rsidRDefault="00D406C4">
            <w:pPr>
              <w:pStyle w:val="PuzzleMatrixMedium"/>
            </w:pPr>
            <w:r>
              <w:t>S</w:t>
            </w:r>
          </w:p>
        </w:tc>
      </w:tr>
      <w:tr w:rsidR="00426B0E" w14:paraId="7FC6B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580FE046" w14:textId="77777777" w:rsidR="00426B0E" w:rsidRDefault="00D406C4">
            <w:pPr>
              <w:pStyle w:val="PuzzleMatrixMedium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41BCBF2" w14:textId="77777777" w:rsidR="00426B0E" w:rsidRDefault="00D406C4">
            <w:pPr>
              <w:pStyle w:val="PuzzleMatrixMedium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696C000B" w14:textId="77777777" w:rsidR="00426B0E" w:rsidRDefault="00D406C4">
            <w:pPr>
              <w:pStyle w:val="PuzzleMatrixMedium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6F4A8D05" w14:textId="77777777" w:rsidR="00426B0E" w:rsidRDefault="00D406C4">
            <w:pPr>
              <w:pStyle w:val="PuzzleMatrixMedium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1A10EFA8" w14:textId="77777777" w:rsidR="00426B0E" w:rsidRDefault="00D406C4">
            <w:pPr>
              <w:pStyle w:val="PuzzleMatrixMedium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16C6B6CF" w14:textId="77777777" w:rsidR="00426B0E" w:rsidRDefault="00D406C4">
            <w:pPr>
              <w:pStyle w:val="PuzzleMatrixMedium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605FCE35" w14:textId="77777777" w:rsidR="00426B0E" w:rsidRDefault="00D406C4">
            <w:pPr>
              <w:pStyle w:val="PuzzleMatrixMedium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5676AB22" w14:textId="77777777" w:rsidR="00426B0E" w:rsidRDefault="00D406C4">
            <w:pPr>
              <w:pStyle w:val="PuzzleMatrixMedium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21901610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FAB2E11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55131C3D" w14:textId="77777777" w:rsidR="00426B0E" w:rsidRDefault="00D406C4">
            <w:pPr>
              <w:pStyle w:val="PuzzleMatrixMedium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592F36BC" w14:textId="77777777" w:rsidR="00426B0E" w:rsidRDefault="00D406C4">
            <w:pPr>
              <w:pStyle w:val="PuzzleMatrixMedium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353BDB1" w14:textId="77777777" w:rsidR="00426B0E" w:rsidRDefault="00D406C4">
            <w:pPr>
              <w:pStyle w:val="PuzzleMatrixMedium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3EA0D849" w14:textId="77777777" w:rsidR="00426B0E" w:rsidRDefault="00D406C4">
            <w:pPr>
              <w:pStyle w:val="PuzzleMatrixMedium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3B965013" w14:textId="77777777" w:rsidR="00426B0E" w:rsidRDefault="00D406C4">
            <w:pPr>
              <w:pStyle w:val="PuzzleMatrixMedium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108AB46F" w14:textId="77777777" w:rsidR="00426B0E" w:rsidRDefault="00D406C4">
            <w:pPr>
              <w:pStyle w:val="PuzzleMatrixMedium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3438BD66" w14:textId="77777777" w:rsidR="00426B0E" w:rsidRDefault="00D406C4">
            <w:pPr>
              <w:pStyle w:val="PuzzleMatrixMedium"/>
            </w:pPr>
            <w:r>
              <w:t>A</w:t>
            </w:r>
          </w:p>
        </w:tc>
      </w:tr>
      <w:tr w:rsidR="00426B0E" w14:paraId="22BD24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05B1A296" w14:textId="77777777" w:rsidR="00426B0E" w:rsidRDefault="00D406C4">
            <w:pPr>
              <w:pStyle w:val="PuzzleMatrixMedium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0AB70E6A" w14:textId="77777777" w:rsidR="00426B0E" w:rsidRDefault="00D406C4">
            <w:pPr>
              <w:pStyle w:val="PuzzleMatrixMedium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2BB0BBA5" w14:textId="77777777" w:rsidR="00426B0E" w:rsidRDefault="00D406C4">
            <w:pPr>
              <w:pStyle w:val="PuzzleMatrixMedium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361B7931" w14:textId="77777777" w:rsidR="00426B0E" w:rsidRDefault="00D406C4">
            <w:pPr>
              <w:pStyle w:val="PuzzleMatrixMedium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570514E1" w14:textId="77777777" w:rsidR="00426B0E" w:rsidRDefault="00D406C4">
            <w:pPr>
              <w:pStyle w:val="PuzzleMatrixMedium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78FEF1E6" w14:textId="77777777" w:rsidR="00426B0E" w:rsidRDefault="00D406C4">
            <w:pPr>
              <w:pStyle w:val="PuzzleMatrixMedium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6792EF8D" w14:textId="77777777" w:rsidR="00426B0E" w:rsidRDefault="00D406C4">
            <w:pPr>
              <w:pStyle w:val="PuzzleMatrixMedium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0AFCDCC0" w14:textId="77777777" w:rsidR="00426B0E" w:rsidRDefault="00D406C4">
            <w:pPr>
              <w:pStyle w:val="PuzzleMatrixMedium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21AD7423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64D3A02" w14:textId="77777777" w:rsidR="00426B0E" w:rsidRDefault="00D406C4">
            <w:pPr>
              <w:pStyle w:val="PuzzleMatrixMedium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2BB729A8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2CC5DE16" w14:textId="77777777" w:rsidR="00426B0E" w:rsidRDefault="00D406C4">
            <w:pPr>
              <w:pStyle w:val="PuzzleMatrixMedium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3DE5B37B" w14:textId="77777777" w:rsidR="00426B0E" w:rsidRDefault="00D406C4">
            <w:pPr>
              <w:pStyle w:val="PuzzleMatrixMedium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30234615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544469A5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5F95CCDC" w14:textId="77777777" w:rsidR="00426B0E" w:rsidRDefault="00D406C4">
            <w:pPr>
              <w:pStyle w:val="PuzzleMatrixMedium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10E0FFAC" w14:textId="77777777" w:rsidR="00426B0E" w:rsidRDefault="00D406C4">
            <w:pPr>
              <w:pStyle w:val="PuzzleMatrixMedium"/>
            </w:pPr>
            <w:r>
              <w:t>M</w:t>
            </w:r>
          </w:p>
        </w:tc>
      </w:tr>
      <w:tr w:rsidR="00426B0E" w14:paraId="590EF0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100" w:type="dxa"/>
            <w:vAlign w:val="center"/>
          </w:tcPr>
          <w:p w14:paraId="4D320DD9" w14:textId="77777777" w:rsidR="00426B0E" w:rsidRDefault="00D406C4">
            <w:pPr>
              <w:pStyle w:val="PuzzleMatrixMedium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144A18DF" w14:textId="77777777" w:rsidR="00426B0E" w:rsidRDefault="00D406C4">
            <w:pPr>
              <w:pStyle w:val="PuzzleMatrixMedium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79A8F115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6135BD2B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65A71547" w14:textId="77777777" w:rsidR="00426B0E" w:rsidRDefault="00D406C4">
            <w:pPr>
              <w:pStyle w:val="PuzzleMatrixMedium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55E82BE5" w14:textId="77777777" w:rsidR="00426B0E" w:rsidRDefault="00D406C4">
            <w:pPr>
              <w:pStyle w:val="PuzzleMatrixMedium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46E8C7A2" w14:textId="77777777" w:rsidR="00426B0E" w:rsidRDefault="00D406C4">
            <w:pPr>
              <w:pStyle w:val="PuzzleMatrixMedium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6B3F6AB7" w14:textId="77777777" w:rsidR="00426B0E" w:rsidRDefault="00D406C4">
            <w:pPr>
              <w:pStyle w:val="PuzzleMatrixMedium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7AEDD8A7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19D6759" w14:textId="77777777" w:rsidR="00426B0E" w:rsidRDefault="00D406C4">
            <w:pPr>
              <w:pStyle w:val="PuzzleMatrixMedium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5E926B5E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322DCB2B" w14:textId="77777777" w:rsidR="00426B0E" w:rsidRDefault="00D406C4">
            <w:pPr>
              <w:pStyle w:val="PuzzleMatrixMedium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21D7F82E" w14:textId="77777777" w:rsidR="00426B0E" w:rsidRDefault="00D406C4">
            <w:pPr>
              <w:pStyle w:val="PuzzleMatrixMedium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7558C217" w14:textId="77777777" w:rsidR="00426B0E" w:rsidRDefault="00D406C4">
            <w:pPr>
              <w:pStyle w:val="PuzzleMatrixMedium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91AF433" w14:textId="77777777" w:rsidR="00426B0E" w:rsidRDefault="00D406C4">
            <w:pPr>
              <w:pStyle w:val="PuzzleMatrixMedium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4A172E81" w14:textId="77777777" w:rsidR="00426B0E" w:rsidRDefault="00D406C4">
            <w:pPr>
              <w:pStyle w:val="PuzzleMatrixMedium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765FECDE" w14:textId="77777777" w:rsidR="00426B0E" w:rsidRDefault="00D406C4">
            <w:pPr>
              <w:pStyle w:val="PuzzleMatrixMedium"/>
            </w:pPr>
            <w:r>
              <w:t>T</w:t>
            </w:r>
          </w:p>
        </w:tc>
      </w:tr>
    </w:tbl>
    <w:p w14:paraId="2D3F185C" w14:textId="77777777" w:rsidR="00426B0E" w:rsidRDefault="00D406C4">
      <w:pPr>
        <w:pStyle w:val="WordBankMedium"/>
      </w:pPr>
      <w:r>
        <w:t>   Argyll       Auchindrain       barn       Beal Poll       blackthorn       </w:t>
      </w:r>
      <w:proofErr w:type="spellStart"/>
      <w:r>
        <w:t>bowcamp</w:t>
      </w:r>
      <w:proofErr w:type="spellEnd"/>
      <w:r>
        <w:t xml:space="preserve">       cattle       drovers       Eddie       history    </w:t>
      </w:r>
      <w:r>
        <w:t>   houses       </w:t>
      </w:r>
      <w:proofErr w:type="spellStart"/>
      <w:r>
        <w:t>kaleyard</w:t>
      </w:r>
      <w:proofErr w:type="spellEnd"/>
      <w:r>
        <w:t>       Martin       McCallum       Munro       sheep       stone       Stoner       thatch       threshing       township       tractor       </w:t>
      </w:r>
      <w:proofErr w:type="spellStart"/>
      <w:r>
        <w:t>travellers</w:t>
      </w:r>
      <w:proofErr w:type="spellEnd"/>
      <w:r>
        <w:t xml:space="preserve">       whitewash    </w:t>
      </w:r>
    </w:p>
    <w:sectPr w:rsidR="00426B0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811BE" w14:textId="77777777" w:rsidR="00000000" w:rsidRDefault="00D406C4">
      <w:r>
        <w:separator/>
      </w:r>
    </w:p>
  </w:endnote>
  <w:endnote w:type="continuationSeparator" w:id="0">
    <w:p w14:paraId="3028C022" w14:textId="77777777" w:rsidR="00000000" w:rsidRDefault="00D4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63D24" w14:textId="77777777" w:rsidR="00000000" w:rsidRDefault="00D406C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48EC3" w14:textId="77777777" w:rsidR="00000000" w:rsidRDefault="00D406C4">
      <w:r>
        <w:separator/>
      </w:r>
    </w:p>
  </w:footnote>
  <w:footnote w:type="continuationSeparator" w:id="0">
    <w:p w14:paraId="54FD4607" w14:textId="77777777" w:rsidR="00000000" w:rsidRDefault="00D4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829B" w14:textId="77777777" w:rsidR="00000000" w:rsidRDefault="00D406C4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50D11"/>
    <w:multiLevelType w:val="hybridMultilevel"/>
    <w:tmpl w:val="F4DAFBF4"/>
    <w:lvl w:ilvl="0" w:tplc="5142E7F4">
      <w:start w:val="1"/>
      <w:numFmt w:val="bullet"/>
      <w:lvlText w:val="●"/>
      <w:lvlJc w:val="left"/>
      <w:pPr>
        <w:ind w:left="720" w:hanging="360"/>
      </w:pPr>
    </w:lvl>
    <w:lvl w:ilvl="1" w:tplc="080643F4">
      <w:start w:val="1"/>
      <w:numFmt w:val="bullet"/>
      <w:lvlText w:val="○"/>
      <w:lvlJc w:val="left"/>
      <w:pPr>
        <w:ind w:left="1440" w:hanging="360"/>
      </w:pPr>
    </w:lvl>
    <w:lvl w:ilvl="2" w:tplc="3D7C43B2">
      <w:start w:val="1"/>
      <w:numFmt w:val="bullet"/>
      <w:lvlText w:val="■"/>
      <w:lvlJc w:val="left"/>
      <w:pPr>
        <w:ind w:left="2160" w:hanging="360"/>
      </w:pPr>
    </w:lvl>
    <w:lvl w:ilvl="3" w:tplc="71B8242E">
      <w:start w:val="1"/>
      <w:numFmt w:val="bullet"/>
      <w:lvlText w:val="●"/>
      <w:lvlJc w:val="left"/>
      <w:pPr>
        <w:ind w:left="2880" w:hanging="360"/>
      </w:pPr>
    </w:lvl>
    <w:lvl w:ilvl="4" w:tplc="60A2A012">
      <w:start w:val="1"/>
      <w:numFmt w:val="bullet"/>
      <w:lvlText w:val="○"/>
      <w:lvlJc w:val="left"/>
      <w:pPr>
        <w:ind w:left="3600" w:hanging="360"/>
      </w:pPr>
    </w:lvl>
    <w:lvl w:ilvl="5" w:tplc="7FFEC1C2">
      <w:start w:val="1"/>
      <w:numFmt w:val="bullet"/>
      <w:lvlText w:val="■"/>
      <w:lvlJc w:val="left"/>
      <w:pPr>
        <w:ind w:left="4320" w:hanging="360"/>
      </w:pPr>
    </w:lvl>
    <w:lvl w:ilvl="6" w:tplc="D64802BA">
      <w:start w:val="1"/>
      <w:numFmt w:val="bullet"/>
      <w:lvlText w:val="●"/>
      <w:lvlJc w:val="left"/>
      <w:pPr>
        <w:ind w:left="5040" w:hanging="360"/>
      </w:pPr>
    </w:lvl>
    <w:lvl w:ilvl="7" w:tplc="F530FA00">
      <w:start w:val="1"/>
      <w:numFmt w:val="bullet"/>
      <w:lvlText w:val="●"/>
      <w:lvlJc w:val="left"/>
      <w:pPr>
        <w:ind w:left="5760" w:hanging="360"/>
      </w:pPr>
    </w:lvl>
    <w:lvl w:ilvl="8" w:tplc="7084F158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B0E"/>
    <w:rsid w:val="00426B0E"/>
    <w:rsid w:val="00D4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5452"/>
  <w15:docId w15:val="{E363CCCE-E287-4CC0-BD5C-7EAB1898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4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Auchindrain</dc:title>
  <cp:lastModifiedBy>Karen Baird</cp:lastModifiedBy>
  <cp:revision>2</cp:revision>
  <dcterms:created xsi:type="dcterms:W3CDTF">2020-04-14T09:01:00Z</dcterms:created>
  <dcterms:modified xsi:type="dcterms:W3CDTF">2020-04-14T09:01:00Z</dcterms:modified>
</cp:coreProperties>
</file>