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06E42" w14:textId="4185E651" w:rsidR="00B704BB" w:rsidRPr="00B704BB" w:rsidRDefault="00B704BB" w:rsidP="00B704BB">
      <w:pPr>
        <w:pStyle w:val="PuzzleTitle"/>
        <w:jc w:val="left"/>
        <w:rPr>
          <w:sz w:val="18"/>
          <w:szCs w:val="18"/>
          <w:lang w:val="en-GB"/>
        </w:rPr>
      </w:pPr>
      <w:r w:rsidRPr="00B704BB">
        <w:rPr>
          <w:noProof/>
          <w:sz w:val="28"/>
          <w:szCs w:val="12"/>
          <w:lang w:val="fr-FR"/>
        </w:rPr>
        <w:drawing>
          <wp:anchor distT="0" distB="0" distL="114300" distR="114300" simplePos="0" relativeHeight="251659264" behindDoc="0" locked="0" layoutInCell="1" allowOverlap="1" wp14:anchorId="5D4AEE34" wp14:editId="4AE8CDB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6797" cy="123825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797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4BB">
        <w:rPr>
          <w:noProof/>
          <w:sz w:val="28"/>
          <w:szCs w:val="12"/>
          <w:lang w:val="en-GB"/>
        </w:rPr>
        <w:t>Can you unscramble all these words connected to Auchindrain?</w:t>
      </w:r>
      <w:r w:rsidR="002A6D48">
        <w:rPr>
          <w:noProof/>
          <w:sz w:val="28"/>
          <w:szCs w:val="12"/>
          <w:lang w:val="en-GB"/>
        </w:rPr>
        <w:t xml:space="preserve"> Look at our online interactive guide if you need help.</w:t>
      </w:r>
    </w:p>
    <w:p w14:paraId="320A48CA" w14:textId="77777777" w:rsidR="00B704BB" w:rsidRPr="00B704BB" w:rsidRDefault="00B704BB">
      <w:pPr>
        <w:pStyle w:val="PuzzleTitle"/>
        <w:rPr>
          <w:lang w:val="en-GB"/>
        </w:rPr>
      </w:pPr>
    </w:p>
    <w:p w14:paraId="5BAAFCB0" w14:textId="57E2C772" w:rsidR="003A391A" w:rsidRPr="00B704BB" w:rsidRDefault="002A6D48" w:rsidP="002A6D48">
      <w:pPr>
        <w:pStyle w:val="PuzzleTitle"/>
        <w:rPr>
          <w:lang w:val="en-GB"/>
        </w:rPr>
      </w:pPr>
      <w:r w:rsidRPr="00B704BB">
        <w:rPr>
          <w:lang w:val="en-GB"/>
        </w:rPr>
        <w:t>Auchindrain</w:t>
      </w:r>
    </w:p>
    <w:p w14:paraId="49ACE625" w14:textId="77777777" w:rsidR="003A391A" w:rsidRPr="00B704BB" w:rsidRDefault="002A6D48">
      <w:pPr>
        <w:pStyle w:val="Questions"/>
        <w:rPr>
          <w:lang w:val="fr-FR"/>
        </w:rPr>
      </w:pPr>
      <w:r w:rsidRPr="00B704BB">
        <w:rPr>
          <w:lang w:val="fr-FR"/>
        </w:rPr>
        <w:t>1. YLLGRA ____________________________________________</w:t>
      </w:r>
    </w:p>
    <w:p w14:paraId="0905FD1A" w14:textId="77777777" w:rsidR="003A391A" w:rsidRPr="00B704BB" w:rsidRDefault="002A6D48">
      <w:pPr>
        <w:pStyle w:val="Questions"/>
        <w:rPr>
          <w:lang w:val="fr-FR"/>
        </w:rPr>
      </w:pPr>
      <w:r w:rsidRPr="00B704BB">
        <w:rPr>
          <w:lang w:val="fr-FR"/>
        </w:rPr>
        <w:t>2. IAARUCHDINN _______________________________________</w:t>
      </w:r>
    </w:p>
    <w:p w14:paraId="45CB71E3" w14:textId="77777777" w:rsidR="003A391A" w:rsidRPr="00B704BB" w:rsidRDefault="002A6D48">
      <w:pPr>
        <w:pStyle w:val="Questions"/>
        <w:rPr>
          <w:lang w:val="fr-FR"/>
        </w:rPr>
      </w:pPr>
      <w:r w:rsidRPr="00B704BB">
        <w:rPr>
          <w:lang w:val="fr-FR"/>
        </w:rPr>
        <w:t>3. NRAB ______________________________________________</w:t>
      </w:r>
    </w:p>
    <w:p w14:paraId="28DCE815" w14:textId="77777777" w:rsidR="003A391A" w:rsidRPr="00B704BB" w:rsidRDefault="002A6D48">
      <w:pPr>
        <w:pStyle w:val="Questions"/>
        <w:rPr>
          <w:lang w:val="fr-FR"/>
        </w:rPr>
      </w:pPr>
      <w:r w:rsidRPr="00B704BB">
        <w:rPr>
          <w:lang w:val="fr-FR"/>
        </w:rPr>
        <w:t>4. LBAE PLLO _________________________________________</w:t>
      </w:r>
    </w:p>
    <w:p w14:paraId="3DC04692" w14:textId="77777777" w:rsidR="003A391A" w:rsidRPr="00B704BB" w:rsidRDefault="002A6D48">
      <w:pPr>
        <w:pStyle w:val="Questions"/>
        <w:rPr>
          <w:lang w:val="fr-FR"/>
        </w:rPr>
      </w:pPr>
      <w:r w:rsidRPr="00B704BB">
        <w:rPr>
          <w:lang w:val="fr-FR"/>
        </w:rPr>
        <w:t>5. NCHALKOBTR ________________________________________</w:t>
      </w:r>
    </w:p>
    <w:p w14:paraId="146019D2" w14:textId="77777777" w:rsidR="003A391A" w:rsidRPr="00B704BB" w:rsidRDefault="002A6D48">
      <w:pPr>
        <w:pStyle w:val="Questions"/>
        <w:rPr>
          <w:lang w:val="fr-FR"/>
        </w:rPr>
      </w:pPr>
      <w:r w:rsidRPr="00B704BB">
        <w:rPr>
          <w:lang w:val="fr-FR"/>
        </w:rPr>
        <w:t>6. MPACBOW ___________________________________________</w:t>
      </w:r>
    </w:p>
    <w:p w14:paraId="45CB4B68" w14:textId="77777777" w:rsidR="003A391A" w:rsidRPr="00B704BB" w:rsidRDefault="002A6D48">
      <w:pPr>
        <w:pStyle w:val="Questions"/>
        <w:rPr>
          <w:lang w:val="fr-FR"/>
        </w:rPr>
      </w:pPr>
      <w:r w:rsidRPr="00B704BB">
        <w:rPr>
          <w:lang w:val="fr-FR"/>
        </w:rPr>
        <w:t>7. ALCTET ____________________________________________</w:t>
      </w:r>
    </w:p>
    <w:p w14:paraId="23189E83" w14:textId="77777777" w:rsidR="003A391A" w:rsidRPr="00B704BB" w:rsidRDefault="002A6D48">
      <w:pPr>
        <w:pStyle w:val="Questions"/>
        <w:rPr>
          <w:lang w:val="fr-FR"/>
        </w:rPr>
      </w:pPr>
      <w:r w:rsidRPr="00B704BB">
        <w:rPr>
          <w:lang w:val="fr-FR"/>
        </w:rPr>
        <w:t>8. DERVSOR _________________________</w:t>
      </w:r>
      <w:r w:rsidRPr="00B704BB">
        <w:rPr>
          <w:lang w:val="fr-FR"/>
        </w:rPr>
        <w:t>__________________</w:t>
      </w:r>
    </w:p>
    <w:p w14:paraId="0285D73E" w14:textId="77777777" w:rsidR="003A391A" w:rsidRPr="00B704BB" w:rsidRDefault="002A6D48">
      <w:pPr>
        <w:pStyle w:val="Questions"/>
        <w:rPr>
          <w:lang w:val="fr-FR"/>
        </w:rPr>
      </w:pPr>
      <w:r w:rsidRPr="00B704BB">
        <w:rPr>
          <w:lang w:val="fr-FR"/>
        </w:rPr>
        <w:t>9. EDEID _____________________________________________</w:t>
      </w:r>
    </w:p>
    <w:p w14:paraId="639F1C38" w14:textId="77777777" w:rsidR="003A391A" w:rsidRDefault="002A6D48">
      <w:pPr>
        <w:pStyle w:val="Questions"/>
      </w:pPr>
      <w:r>
        <w:t>10. OHTYSIR ___________________________________________</w:t>
      </w:r>
    </w:p>
    <w:p w14:paraId="6A0A811C" w14:textId="77777777" w:rsidR="003A391A" w:rsidRDefault="002A6D48">
      <w:pPr>
        <w:pStyle w:val="Questions"/>
      </w:pPr>
      <w:r>
        <w:t>11. SHUOES ____________________________________________</w:t>
      </w:r>
    </w:p>
    <w:p w14:paraId="30080E2D" w14:textId="77777777" w:rsidR="003A391A" w:rsidRDefault="002A6D48">
      <w:pPr>
        <w:pStyle w:val="Questions"/>
      </w:pPr>
      <w:r>
        <w:t>12. AALDYERK __________________________________________</w:t>
      </w:r>
    </w:p>
    <w:p w14:paraId="4014A99E" w14:textId="77777777" w:rsidR="003A391A" w:rsidRDefault="002A6D48">
      <w:pPr>
        <w:pStyle w:val="Questions"/>
      </w:pPr>
      <w:r>
        <w:t>13. ARMINT ___</w:t>
      </w:r>
      <w:r>
        <w:t>_________________________________________</w:t>
      </w:r>
    </w:p>
    <w:p w14:paraId="73BBE0FF" w14:textId="77777777" w:rsidR="003A391A" w:rsidRDefault="002A6D48">
      <w:pPr>
        <w:pStyle w:val="Questions"/>
      </w:pPr>
      <w:r>
        <w:t>14. CLLMCUAM __________________________________________</w:t>
      </w:r>
    </w:p>
    <w:p w14:paraId="09B3853C" w14:textId="77777777" w:rsidR="003A391A" w:rsidRDefault="002A6D48">
      <w:pPr>
        <w:pStyle w:val="Questions"/>
      </w:pPr>
      <w:r>
        <w:t>15. NMURO _____________________________________________</w:t>
      </w:r>
    </w:p>
    <w:p w14:paraId="470B062B" w14:textId="77777777" w:rsidR="003A391A" w:rsidRDefault="002A6D48">
      <w:pPr>
        <w:pStyle w:val="Questions"/>
      </w:pPr>
      <w:r>
        <w:t>16. HEESP _____________________________________________</w:t>
      </w:r>
    </w:p>
    <w:p w14:paraId="0CF88261" w14:textId="77777777" w:rsidR="003A391A" w:rsidRDefault="002A6D48">
      <w:pPr>
        <w:pStyle w:val="Questions"/>
      </w:pPr>
      <w:r>
        <w:t>17. SONTE ____________________________________</w:t>
      </w:r>
      <w:r>
        <w:t>_________</w:t>
      </w:r>
    </w:p>
    <w:p w14:paraId="34AE8626" w14:textId="77777777" w:rsidR="003A391A" w:rsidRDefault="002A6D48">
      <w:pPr>
        <w:pStyle w:val="Questions"/>
      </w:pPr>
      <w:r>
        <w:t>18. NOESTR ____________________________________________</w:t>
      </w:r>
    </w:p>
    <w:p w14:paraId="265D4183" w14:textId="77777777" w:rsidR="003A391A" w:rsidRDefault="002A6D48">
      <w:pPr>
        <w:pStyle w:val="Questions"/>
      </w:pPr>
      <w:r>
        <w:t>19. TTHHAC ____________________________________________</w:t>
      </w:r>
    </w:p>
    <w:p w14:paraId="62A71308" w14:textId="77777777" w:rsidR="003A391A" w:rsidRDefault="002A6D48">
      <w:pPr>
        <w:pStyle w:val="Questions"/>
      </w:pPr>
      <w:r>
        <w:t>20. IEHHTGNRS _________________________________________</w:t>
      </w:r>
    </w:p>
    <w:p w14:paraId="3E920EF2" w14:textId="77777777" w:rsidR="003A391A" w:rsidRDefault="002A6D48">
      <w:pPr>
        <w:pStyle w:val="Questions"/>
      </w:pPr>
      <w:r>
        <w:t>21. TSOWHIPN __________________________________________</w:t>
      </w:r>
    </w:p>
    <w:p w14:paraId="0454291E" w14:textId="77777777" w:rsidR="003A391A" w:rsidRDefault="002A6D48">
      <w:pPr>
        <w:pStyle w:val="Questions"/>
      </w:pPr>
      <w:r>
        <w:t>22. ORRTACT __________</w:t>
      </w:r>
      <w:r>
        <w:t>_________________________________</w:t>
      </w:r>
    </w:p>
    <w:p w14:paraId="2BBA1727" w14:textId="77777777" w:rsidR="003A391A" w:rsidRDefault="002A6D48">
      <w:pPr>
        <w:pStyle w:val="Questions"/>
      </w:pPr>
      <w:r>
        <w:t>23. SLLRERAEVT ________________________________________</w:t>
      </w:r>
    </w:p>
    <w:p w14:paraId="1D16EFF0" w14:textId="77777777" w:rsidR="003A391A" w:rsidRDefault="002A6D48">
      <w:pPr>
        <w:pStyle w:val="Questions"/>
      </w:pPr>
      <w:r>
        <w:t>24. WESHHITWA _________________________________________</w:t>
      </w:r>
    </w:p>
    <w:sectPr w:rsidR="003A3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F1028" w14:textId="77777777" w:rsidR="00000000" w:rsidRDefault="002A6D48">
      <w:r>
        <w:separator/>
      </w:r>
    </w:p>
  </w:endnote>
  <w:endnote w:type="continuationSeparator" w:id="0">
    <w:p w14:paraId="691B8625" w14:textId="77777777" w:rsidR="00000000" w:rsidRDefault="002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8994" w14:textId="77777777" w:rsidR="00000000" w:rsidRDefault="002A6D48">
      <w:r>
        <w:separator/>
      </w:r>
    </w:p>
  </w:footnote>
  <w:footnote w:type="continuationSeparator" w:id="0">
    <w:p w14:paraId="3AC67DF7" w14:textId="77777777" w:rsidR="00000000" w:rsidRDefault="002A6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466B6"/>
    <w:multiLevelType w:val="hybridMultilevel"/>
    <w:tmpl w:val="1F44FD50"/>
    <w:lvl w:ilvl="0" w:tplc="A16E6E6E">
      <w:start w:val="1"/>
      <w:numFmt w:val="bullet"/>
      <w:lvlText w:val="●"/>
      <w:lvlJc w:val="left"/>
      <w:pPr>
        <w:ind w:left="720" w:hanging="360"/>
      </w:pPr>
    </w:lvl>
    <w:lvl w:ilvl="1" w:tplc="DAA8DC38">
      <w:start w:val="1"/>
      <w:numFmt w:val="bullet"/>
      <w:lvlText w:val="○"/>
      <w:lvlJc w:val="left"/>
      <w:pPr>
        <w:ind w:left="1440" w:hanging="360"/>
      </w:pPr>
    </w:lvl>
    <w:lvl w:ilvl="2" w:tplc="DA4AFD38">
      <w:start w:val="1"/>
      <w:numFmt w:val="bullet"/>
      <w:lvlText w:val="■"/>
      <w:lvlJc w:val="left"/>
      <w:pPr>
        <w:ind w:left="2160" w:hanging="360"/>
      </w:pPr>
    </w:lvl>
    <w:lvl w:ilvl="3" w:tplc="01628792">
      <w:start w:val="1"/>
      <w:numFmt w:val="bullet"/>
      <w:lvlText w:val="●"/>
      <w:lvlJc w:val="left"/>
      <w:pPr>
        <w:ind w:left="2880" w:hanging="360"/>
      </w:pPr>
    </w:lvl>
    <w:lvl w:ilvl="4" w:tplc="838609F0">
      <w:start w:val="1"/>
      <w:numFmt w:val="bullet"/>
      <w:lvlText w:val="○"/>
      <w:lvlJc w:val="left"/>
      <w:pPr>
        <w:ind w:left="3600" w:hanging="360"/>
      </w:pPr>
    </w:lvl>
    <w:lvl w:ilvl="5" w:tplc="A022D54A">
      <w:start w:val="1"/>
      <w:numFmt w:val="bullet"/>
      <w:lvlText w:val="■"/>
      <w:lvlJc w:val="left"/>
      <w:pPr>
        <w:ind w:left="4320" w:hanging="360"/>
      </w:pPr>
    </w:lvl>
    <w:lvl w:ilvl="6" w:tplc="2D405446">
      <w:start w:val="1"/>
      <w:numFmt w:val="bullet"/>
      <w:lvlText w:val="●"/>
      <w:lvlJc w:val="left"/>
      <w:pPr>
        <w:ind w:left="5040" w:hanging="360"/>
      </w:pPr>
    </w:lvl>
    <w:lvl w:ilvl="7" w:tplc="539E2D72">
      <w:start w:val="1"/>
      <w:numFmt w:val="bullet"/>
      <w:lvlText w:val="●"/>
      <w:lvlJc w:val="left"/>
      <w:pPr>
        <w:ind w:left="5760" w:hanging="360"/>
      </w:pPr>
    </w:lvl>
    <w:lvl w:ilvl="8" w:tplc="E7869D9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1A"/>
    <w:rsid w:val="002A6D48"/>
    <w:rsid w:val="003A391A"/>
    <w:rsid w:val="00B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68D6"/>
  <w15:docId w15:val="{55CA6F1E-9215-4575-8AC7-5F4F3B6B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  <w:style w:type="paragraph" w:styleId="Header">
    <w:name w:val="header"/>
    <w:basedOn w:val="Normal"/>
    <w:link w:val="HeaderChar"/>
    <w:uiPriority w:val="99"/>
    <w:unhideWhenUsed/>
    <w:rsid w:val="00B704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4BB"/>
  </w:style>
  <w:style w:type="paragraph" w:styleId="Footer">
    <w:name w:val="footer"/>
    <w:basedOn w:val="Normal"/>
    <w:link w:val="FooterChar"/>
    <w:uiPriority w:val="99"/>
    <w:unhideWhenUsed/>
    <w:rsid w:val="00B70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Auchindrain</dc:title>
  <cp:lastModifiedBy>Karen Baird</cp:lastModifiedBy>
  <cp:revision>3</cp:revision>
  <dcterms:created xsi:type="dcterms:W3CDTF">2020-04-14T08:54:00Z</dcterms:created>
  <dcterms:modified xsi:type="dcterms:W3CDTF">2020-04-14T08:55:00Z</dcterms:modified>
</cp:coreProperties>
</file>