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E51E" w14:textId="577A38C5" w:rsidR="007936B8" w:rsidRPr="007B7E5E" w:rsidRDefault="007B7E5E" w:rsidP="007B7E5E">
      <w:pPr>
        <w:pStyle w:val="PuzzleTitle"/>
        <w:jc w:val="left"/>
        <w:rPr>
          <w:color w:val="00B0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8A37A8" wp14:editId="40A10923">
            <wp:simplePos x="0" y="0"/>
            <wp:positionH relativeFrom="column">
              <wp:posOffset>38100</wp:posOffset>
            </wp:positionH>
            <wp:positionV relativeFrom="paragraph">
              <wp:posOffset>-381000</wp:posOffset>
            </wp:positionV>
            <wp:extent cx="1466850" cy="913765"/>
            <wp:effectExtent l="0" t="0" r="0" b="0"/>
            <wp:wrapTight wrapText="bothSides">
              <wp:wrapPolygon edited="0">
                <wp:start x="0" y="0"/>
                <wp:lineTo x="0" y="21165"/>
                <wp:lineTo x="21319" y="21165"/>
                <wp:lineTo x="21319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B050"/>
          <w:sz w:val="52"/>
          <w:szCs w:val="24"/>
        </w:rPr>
        <w:t xml:space="preserve">    </w:t>
      </w:r>
      <w:r w:rsidRPr="007B7E5E">
        <w:rPr>
          <w:color w:val="00B050"/>
          <w:sz w:val="52"/>
          <w:szCs w:val="24"/>
        </w:rPr>
        <w:t>Auchindrain</w:t>
      </w:r>
    </w:p>
    <w:p w14:paraId="08A56FC0" w14:textId="6C55F9F2" w:rsidR="007B7E5E" w:rsidRDefault="007B7E5E">
      <w:pPr>
        <w:pStyle w:val="PuzzleTitle"/>
        <w:rPr>
          <w:sz w:val="24"/>
          <w:szCs w:val="24"/>
        </w:rPr>
      </w:pPr>
      <w:r>
        <w:rPr>
          <w:sz w:val="24"/>
          <w:szCs w:val="24"/>
        </w:rPr>
        <w:t>Match the clues with the correct answer. Our online interactive guide will help.</w:t>
      </w:r>
    </w:p>
    <w:p w14:paraId="3962AC61" w14:textId="77777777" w:rsidR="007B7E5E" w:rsidRPr="007B7E5E" w:rsidRDefault="007B7E5E">
      <w:pPr>
        <w:pStyle w:val="PuzzleTitle"/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3159"/>
      </w:tblGrid>
      <w:tr w:rsidR="007936B8" w14:paraId="6D0F3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69307FC5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1. </w:t>
            </w:r>
            <w:r>
              <w:t>Drovers collected them once a year for market</w:t>
            </w:r>
          </w:p>
        </w:tc>
        <w:tc>
          <w:tcPr>
            <w:tcW w:w="3024" w:type="dxa"/>
          </w:tcPr>
          <w:p w14:paraId="04A29A89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A. </w:t>
            </w:r>
            <w:r>
              <w:t>Whisky</w:t>
            </w:r>
          </w:p>
        </w:tc>
      </w:tr>
      <w:tr w:rsidR="007936B8" w14:paraId="62CA6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7BDCE952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2. </w:t>
            </w:r>
            <w:r>
              <w:t>Duncan Munro's nickname</w:t>
            </w:r>
          </w:p>
        </w:tc>
        <w:tc>
          <w:tcPr>
            <w:tcW w:w="3024" w:type="dxa"/>
          </w:tcPr>
          <w:p w14:paraId="64EFE8FF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B. </w:t>
            </w:r>
            <w:r>
              <w:t>Blackthorn</w:t>
            </w:r>
          </w:p>
        </w:tc>
      </w:tr>
      <w:tr w:rsidR="007936B8" w14:paraId="3127A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092C80ED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3. </w:t>
            </w:r>
            <w:r>
              <w:t>Beal Poll was the township's ______ woman</w:t>
            </w:r>
          </w:p>
        </w:tc>
        <w:tc>
          <w:tcPr>
            <w:tcW w:w="3024" w:type="dxa"/>
          </w:tcPr>
          <w:p w14:paraId="0B5AB03C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C. </w:t>
            </w:r>
            <w:r>
              <w:t>Daffodils</w:t>
            </w:r>
          </w:p>
        </w:tc>
      </w:tr>
      <w:tr w:rsidR="007936B8" w14:paraId="5F8DE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584EAD01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4. </w:t>
            </w:r>
            <w:r>
              <w:t>The plant our name comes from</w:t>
            </w:r>
          </w:p>
        </w:tc>
        <w:tc>
          <w:tcPr>
            <w:tcW w:w="3024" w:type="dxa"/>
          </w:tcPr>
          <w:p w14:paraId="5D4FF599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D. </w:t>
            </w:r>
            <w:r>
              <w:t>Cattle</w:t>
            </w:r>
          </w:p>
        </w:tc>
      </w:tr>
      <w:tr w:rsidR="007936B8" w14:paraId="5F8767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60EC3F43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5. </w:t>
            </w:r>
            <w:r>
              <w:t>Auchindrain is not a village, it's a _______________</w:t>
            </w:r>
          </w:p>
        </w:tc>
        <w:tc>
          <w:tcPr>
            <w:tcW w:w="3024" w:type="dxa"/>
          </w:tcPr>
          <w:p w14:paraId="6243D676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E. </w:t>
            </w:r>
            <w:r>
              <w:t>Thatch</w:t>
            </w:r>
          </w:p>
        </w:tc>
      </w:tr>
      <w:tr w:rsidR="007936B8" w14:paraId="33B90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688747AF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6. </w:t>
            </w:r>
            <w:r>
              <w:t>You will find us in this county in the west of Scotland</w:t>
            </w:r>
          </w:p>
        </w:tc>
        <w:tc>
          <w:tcPr>
            <w:tcW w:w="3024" w:type="dxa"/>
          </w:tcPr>
          <w:p w14:paraId="28D5F8DD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F. </w:t>
            </w:r>
            <w:r>
              <w:t>Gaelic</w:t>
            </w:r>
          </w:p>
        </w:tc>
      </w:tr>
      <w:tr w:rsidR="007936B8" w14:paraId="19748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5D227381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7. </w:t>
            </w:r>
            <w:r>
              <w:t>Three McCallum gentlemen shared this name</w:t>
            </w:r>
          </w:p>
        </w:tc>
        <w:tc>
          <w:tcPr>
            <w:tcW w:w="3024" w:type="dxa"/>
          </w:tcPr>
          <w:p w14:paraId="0DB5FB40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G. </w:t>
            </w:r>
            <w:r>
              <w:t>Longhouses</w:t>
            </w:r>
          </w:p>
        </w:tc>
      </w:tr>
      <w:tr w:rsidR="007936B8" w14:paraId="62BB9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25BEF71D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8. </w:t>
            </w:r>
            <w:r>
              <w:t>You would have grown your vegetables here</w:t>
            </w:r>
          </w:p>
        </w:tc>
        <w:tc>
          <w:tcPr>
            <w:tcW w:w="3024" w:type="dxa"/>
          </w:tcPr>
          <w:p w14:paraId="2A1AD71F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H. </w:t>
            </w:r>
            <w:r>
              <w:t>Eddie</w:t>
            </w:r>
          </w:p>
        </w:tc>
      </w:tr>
      <w:tr w:rsidR="007936B8" w14:paraId="0137D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5127F3B9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9. </w:t>
            </w:r>
            <w:r>
              <w:t>Ian and Flora's Uncle Neil</w:t>
            </w:r>
          </w:p>
        </w:tc>
        <w:tc>
          <w:tcPr>
            <w:tcW w:w="3024" w:type="dxa"/>
          </w:tcPr>
          <w:p w14:paraId="04BDD242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I. </w:t>
            </w:r>
            <w:r>
              <w:t>Range</w:t>
            </w:r>
          </w:p>
        </w:tc>
      </w:tr>
      <w:tr w:rsidR="007936B8" w14:paraId="1836B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573897AA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10. </w:t>
            </w:r>
            <w:r>
              <w:t>The New House is covered in these</w:t>
            </w:r>
          </w:p>
        </w:tc>
        <w:tc>
          <w:tcPr>
            <w:tcW w:w="3024" w:type="dxa"/>
          </w:tcPr>
          <w:p w14:paraId="311F48C0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J. </w:t>
            </w:r>
            <w:r>
              <w:t>Threshing</w:t>
            </w:r>
          </w:p>
        </w:tc>
      </w:tr>
      <w:tr w:rsidR="007936B8" w14:paraId="400A7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05944010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11. </w:t>
            </w:r>
            <w:r>
              <w:t>The only flowers grown in a garden here</w:t>
            </w:r>
          </w:p>
        </w:tc>
        <w:tc>
          <w:tcPr>
            <w:tcW w:w="3024" w:type="dxa"/>
          </w:tcPr>
          <w:p w14:paraId="236A4CA1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K. </w:t>
            </w:r>
            <w:r>
              <w:t>Slate</w:t>
            </w:r>
          </w:p>
        </w:tc>
      </w:tr>
      <w:tr w:rsidR="007936B8" w14:paraId="3225C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6BFA6273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12. </w:t>
            </w:r>
            <w:r>
              <w:t>Only one house now has this type of roofing</w:t>
            </w:r>
          </w:p>
        </w:tc>
        <w:tc>
          <w:tcPr>
            <w:tcW w:w="3024" w:type="dxa"/>
          </w:tcPr>
          <w:p w14:paraId="7F9FD7C6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L. </w:t>
            </w:r>
            <w:r>
              <w:t>Stoner</w:t>
            </w:r>
          </w:p>
        </w:tc>
      </w:tr>
      <w:tr w:rsidR="007936B8" w14:paraId="7670E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6F2FAB44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13. </w:t>
            </w:r>
            <w:r>
              <w:t>The word used to describe where the animals slept</w:t>
            </w:r>
          </w:p>
        </w:tc>
        <w:tc>
          <w:tcPr>
            <w:tcW w:w="3024" w:type="dxa"/>
          </w:tcPr>
          <w:p w14:paraId="12CA5022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t>Kailyard</w:t>
            </w:r>
            <w:proofErr w:type="spellEnd"/>
          </w:p>
        </w:tc>
      </w:tr>
      <w:tr w:rsidR="007936B8" w14:paraId="2926C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649C8F71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14. </w:t>
            </w:r>
            <w:r>
              <w:t>The large rainwater barrel originally contained this liquid</w:t>
            </w:r>
          </w:p>
        </w:tc>
        <w:tc>
          <w:tcPr>
            <w:tcW w:w="3024" w:type="dxa"/>
          </w:tcPr>
          <w:p w14:paraId="6537CFAB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N. </w:t>
            </w:r>
            <w:r>
              <w:t>McPhail</w:t>
            </w:r>
          </w:p>
        </w:tc>
      </w:tr>
      <w:tr w:rsidR="007936B8" w14:paraId="53CB8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50079A06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15. </w:t>
            </w:r>
            <w:r>
              <w:t>Our hens have this kind of roof on their house</w:t>
            </w:r>
          </w:p>
        </w:tc>
        <w:tc>
          <w:tcPr>
            <w:tcW w:w="3024" w:type="dxa"/>
          </w:tcPr>
          <w:p w14:paraId="4EACBC95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O. </w:t>
            </w:r>
            <w:r>
              <w:t>Byre</w:t>
            </w:r>
          </w:p>
        </w:tc>
      </w:tr>
      <w:tr w:rsidR="007936B8" w14:paraId="38A846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425D5662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16. </w:t>
            </w:r>
            <w:r>
              <w:t>Only Eddie's house and the New House had this</w:t>
            </w:r>
          </w:p>
        </w:tc>
        <w:tc>
          <w:tcPr>
            <w:tcW w:w="3024" w:type="dxa"/>
          </w:tcPr>
          <w:p w14:paraId="11C7CA4A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P. </w:t>
            </w:r>
            <w:r>
              <w:t>Shingles</w:t>
            </w:r>
          </w:p>
        </w:tc>
      </w:tr>
      <w:tr w:rsidR="007936B8" w14:paraId="402C9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2AB14971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17. </w:t>
            </w:r>
            <w:r>
              <w:t>The name for the open fire type of cooker</w:t>
            </w:r>
          </w:p>
        </w:tc>
        <w:tc>
          <w:tcPr>
            <w:tcW w:w="3024" w:type="dxa"/>
          </w:tcPr>
          <w:p w14:paraId="6E5B5083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Q. </w:t>
            </w:r>
            <w:r>
              <w:t>Township</w:t>
            </w:r>
          </w:p>
        </w:tc>
      </w:tr>
      <w:tr w:rsidR="007936B8" w14:paraId="59F97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08C28324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18. </w:t>
            </w:r>
            <w:r>
              <w:t>There are three of these bigger houses in the township</w:t>
            </w:r>
          </w:p>
        </w:tc>
        <w:tc>
          <w:tcPr>
            <w:tcW w:w="3024" w:type="dxa"/>
          </w:tcPr>
          <w:p w14:paraId="292DB806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R. </w:t>
            </w:r>
            <w:r>
              <w:t>Argyll</w:t>
            </w:r>
          </w:p>
        </w:tc>
      </w:tr>
      <w:tr w:rsidR="007936B8" w14:paraId="1601D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5355F703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19. </w:t>
            </w:r>
            <w:r>
              <w:t>The language originally spoken in Auchindrain</w:t>
            </w:r>
          </w:p>
        </w:tc>
        <w:tc>
          <w:tcPr>
            <w:tcW w:w="3024" w:type="dxa"/>
          </w:tcPr>
          <w:p w14:paraId="23F2004A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S. </w:t>
            </w:r>
            <w:r>
              <w:t>Running water</w:t>
            </w:r>
          </w:p>
        </w:tc>
      </w:tr>
      <w:tr w:rsidR="007936B8" w14:paraId="7AC7B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6" w:type="dxa"/>
          </w:tcPr>
          <w:p w14:paraId="5F3B4BE4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20. </w:t>
            </w:r>
            <w:r>
              <w:t>The barns with two opposing doors were used for this</w:t>
            </w:r>
          </w:p>
        </w:tc>
        <w:tc>
          <w:tcPr>
            <w:tcW w:w="3024" w:type="dxa"/>
          </w:tcPr>
          <w:p w14:paraId="00DB5E92" w14:textId="77777777" w:rsidR="007936B8" w:rsidRDefault="007B7E5E">
            <w:pPr>
              <w:pStyle w:val="Questions"/>
            </w:pPr>
            <w:r>
              <w:rPr>
                <w:b/>
                <w:bCs/>
              </w:rPr>
              <w:t xml:space="preserve">T. </w:t>
            </w:r>
            <w:r>
              <w:t>Wis</w:t>
            </w:r>
            <w:r>
              <w:t>e</w:t>
            </w:r>
          </w:p>
        </w:tc>
      </w:tr>
    </w:tbl>
    <w:p w14:paraId="5B456BE2" w14:textId="77777777" w:rsidR="00000000" w:rsidRDefault="007B7E5E"/>
    <w:sectPr w:rsidR="000000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8DCE" w14:textId="77777777" w:rsidR="00000000" w:rsidRDefault="007B7E5E">
      <w:r>
        <w:separator/>
      </w:r>
    </w:p>
  </w:endnote>
  <w:endnote w:type="continuationSeparator" w:id="0">
    <w:p w14:paraId="3539116A" w14:textId="77777777" w:rsidR="00000000" w:rsidRDefault="007B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22B6" w14:textId="77777777" w:rsidR="00000000" w:rsidRDefault="007B7E5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AA46" w14:textId="77777777" w:rsidR="00000000" w:rsidRDefault="007B7E5E">
      <w:r>
        <w:separator/>
      </w:r>
    </w:p>
  </w:footnote>
  <w:footnote w:type="continuationSeparator" w:id="0">
    <w:p w14:paraId="7508B4E2" w14:textId="77777777" w:rsidR="00000000" w:rsidRDefault="007B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A3070" w14:textId="77777777" w:rsidR="00000000" w:rsidRDefault="007B7E5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5047"/>
    <w:multiLevelType w:val="hybridMultilevel"/>
    <w:tmpl w:val="CE7C2398"/>
    <w:lvl w:ilvl="0" w:tplc="E33C3048">
      <w:start w:val="1"/>
      <w:numFmt w:val="bullet"/>
      <w:lvlText w:val="●"/>
      <w:lvlJc w:val="left"/>
      <w:pPr>
        <w:ind w:left="720" w:hanging="360"/>
      </w:pPr>
    </w:lvl>
    <w:lvl w:ilvl="1" w:tplc="843C7DD8">
      <w:start w:val="1"/>
      <w:numFmt w:val="bullet"/>
      <w:lvlText w:val="○"/>
      <w:lvlJc w:val="left"/>
      <w:pPr>
        <w:ind w:left="1440" w:hanging="360"/>
      </w:pPr>
    </w:lvl>
    <w:lvl w:ilvl="2" w:tplc="6204CD92">
      <w:start w:val="1"/>
      <w:numFmt w:val="bullet"/>
      <w:lvlText w:val="■"/>
      <w:lvlJc w:val="left"/>
      <w:pPr>
        <w:ind w:left="2160" w:hanging="360"/>
      </w:pPr>
    </w:lvl>
    <w:lvl w:ilvl="3" w:tplc="DC2C0D5A">
      <w:start w:val="1"/>
      <w:numFmt w:val="bullet"/>
      <w:lvlText w:val="●"/>
      <w:lvlJc w:val="left"/>
      <w:pPr>
        <w:ind w:left="2880" w:hanging="360"/>
      </w:pPr>
    </w:lvl>
    <w:lvl w:ilvl="4" w:tplc="AD4021B4">
      <w:start w:val="1"/>
      <w:numFmt w:val="bullet"/>
      <w:lvlText w:val="○"/>
      <w:lvlJc w:val="left"/>
      <w:pPr>
        <w:ind w:left="3600" w:hanging="360"/>
      </w:pPr>
    </w:lvl>
    <w:lvl w:ilvl="5" w:tplc="4EF4542C">
      <w:start w:val="1"/>
      <w:numFmt w:val="bullet"/>
      <w:lvlText w:val="■"/>
      <w:lvlJc w:val="left"/>
      <w:pPr>
        <w:ind w:left="4320" w:hanging="360"/>
      </w:pPr>
    </w:lvl>
    <w:lvl w:ilvl="6" w:tplc="8BAA68D6">
      <w:start w:val="1"/>
      <w:numFmt w:val="bullet"/>
      <w:lvlText w:val="●"/>
      <w:lvlJc w:val="left"/>
      <w:pPr>
        <w:ind w:left="5040" w:hanging="360"/>
      </w:pPr>
    </w:lvl>
    <w:lvl w:ilvl="7" w:tplc="6DACE384">
      <w:start w:val="1"/>
      <w:numFmt w:val="bullet"/>
      <w:lvlText w:val="●"/>
      <w:lvlJc w:val="left"/>
      <w:pPr>
        <w:ind w:left="5760" w:hanging="360"/>
      </w:pPr>
    </w:lvl>
    <w:lvl w:ilvl="8" w:tplc="BA8E65B0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6B8"/>
    <w:rsid w:val="007936B8"/>
    <w:rsid w:val="007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BC0A"/>
  <w15:docId w15:val="{400B1880-4CEB-466C-9907-002ABC52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4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Auchindrain</dc:title>
  <cp:lastModifiedBy>Karen Baird</cp:lastModifiedBy>
  <cp:revision>2</cp:revision>
  <dcterms:created xsi:type="dcterms:W3CDTF">2020-04-14T09:41:00Z</dcterms:created>
  <dcterms:modified xsi:type="dcterms:W3CDTF">2020-04-14T09:41:00Z</dcterms:modified>
</cp:coreProperties>
</file>